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Мокеева Евгения Ивановича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1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рождения, </w:t>
      </w:r>
      <w:r>
        <w:rPr>
          <w:rStyle w:val="cat-PassportDatagrp-31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ХМАО-Югра, г. Нефтеюганск, </w:t>
      </w:r>
      <w:r>
        <w:rPr>
          <w:rStyle w:val="cat-UserDefinedgrp-4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2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Мокеев Е.И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01.11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ХМАО-Югра, г. Нефтеюганск, </w:t>
      </w:r>
      <w:r>
        <w:rPr>
          <w:rStyle w:val="cat-UserDefinedgrp-43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30.10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05.08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30.08</w:t>
      </w:r>
      <w:r>
        <w:rPr>
          <w:rFonts w:ascii="Times New Roman" w:eastAsia="Times New Roman" w:hAnsi="Times New Roman" w:cs="Times New Roman"/>
          <w:sz w:val="26"/>
          <w:szCs w:val="26"/>
        </w:rPr>
        <w:t>.2023,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Мокеев Е.И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Мокеев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Е.И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Мокеев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Е.И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5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11.11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Мокеев Е.И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4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05.08.2023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Мокеев Е.И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4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05.08.2023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Мокеев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Мокеева Е.И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Мокеева Е.И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Мокеева Евгения Ивановича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0412365400395000622420187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tabs>
                <w:tab w:val="left" w:pos="705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1rplc-6">
    <w:name w:val="cat-ExternalSystemDefined grp-41 rplc-6"/>
    <w:basedOn w:val="DefaultParagraphFont"/>
  </w:style>
  <w:style w:type="character" w:customStyle="1" w:styleId="cat-PassportDatagrp-31rplc-7">
    <w:name w:val="cat-PassportData grp-31 rplc-7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43rplc-16">
    <w:name w:val="cat-UserDefined grp-43 rplc-16"/>
    <w:basedOn w:val="DefaultParagraphFont"/>
  </w:style>
  <w:style w:type="character" w:customStyle="1" w:styleId="cat-UserDefinedgrp-44rplc-20">
    <w:name w:val="cat-UserDefined grp-44 rplc-20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4rplc-32">
    <w:name w:val="cat-UserDefined grp-44 rplc-32"/>
    <w:basedOn w:val="DefaultParagraphFont"/>
  </w:style>
  <w:style w:type="character" w:customStyle="1" w:styleId="cat-UserDefinedgrp-44rplc-37">
    <w:name w:val="cat-UserDefined grp-44 rplc-37"/>
    <w:basedOn w:val="DefaultParagraphFont"/>
  </w:style>
  <w:style w:type="character" w:customStyle="1" w:styleId="cat-UserDefinedgrp-46rplc-50">
    <w:name w:val="cat-UserDefined grp-46 rplc-50"/>
    <w:basedOn w:val="DefaultParagraphFont"/>
  </w:style>
  <w:style w:type="character" w:customStyle="1" w:styleId="cat-UserDefinedgrp-47rplc-53">
    <w:name w:val="cat-UserDefined grp-47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